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B9F0" w14:textId="77777777" w:rsidR="00645A01" w:rsidRDefault="00C9321E">
      <w:pPr>
        <w:tabs>
          <w:tab w:val="left" w:pos="720"/>
          <w:tab w:val="left" w:pos="1080"/>
        </w:tabs>
        <w:jc w:val="center"/>
        <w:rPr>
          <w:rFonts w:ascii="Garamond" w:hAnsi="Garamond"/>
          <w:b/>
          <w:bCs/>
          <w:sz w:val="16"/>
        </w:rPr>
      </w:pPr>
      <w:r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F3888" wp14:editId="4E9883F6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-1143000</wp:posOffset>
                </wp:positionV>
                <wp:extent cx="5638800" cy="5715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BE7DB" w14:textId="77777777" w:rsidR="004C4EC7" w:rsidRDefault="004C4EC7">
                            <w:pPr>
                              <w:pStyle w:val="Title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14:paraId="411AB472" w14:textId="77777777" w:rsidR="004C4EC7" w:rsidRDefault="004C4E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  <w:t xml:space="preserve">NATIONAL BLACK PROSECUTORS ASSOCIATION </w:t>
                            </w:r>
                          </w:p>
                          <w:p w14:paraId="388944DE" w14:textId="77777777" w:rsidR="004C4EC7" w:rsidRDefault="004C4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90pt;width:44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o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" filled="f" stroked="f">
                <v:textbox>
                  <w:txbxContent>
                    <w:p w:rsidR="004C4EC7" w:rsidRDefault="004C4EC7">
                      <w:pPr>
                        <w:pStyle w:val="Title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4C4EC7" w:rsidRDefault="004C4EC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</w:rPr>
                        <w:t xml:space="preserve">NATIONAL BLACK PROSECUTORS ASSOCIATION </w:t>
                      </w:r>
                    </w:p>
                    <w:p w:rsidR="004C4EC7" w:rsidRDefault="004C4EC7"/>
                  </w:txbxContent>
                </v:textbox>
              </v:shape>
            </w:pict>
          </mc:Fallback>
        </mc:AlternateContent>
      </w:r>
    </w:p>
    <w:p w14:paraId="072421E7" w14:textId="77777777" w:rsidR="00645A01" w:rsidRDefault="00645A01">
      <w:pPr>
        <w:jc w:val="center"/>
        <w:rPr>
          <w:rFonts w:ascii="Garamond" w:hAnsi="Garamond"/>
          <w:b/>
          <w:bCs/>
          <w:sz w:val="8"/>
        </w:rPr>
      </w:pPr>
    </w:p>
    <w:p w14:paraId="10355C1C" w14:textId="77777777" w:rsidR="00645A01" w:rsidRDefault="00645A01">
      <w:pPr>
        <w:jc w:val="center"/>
        <w:outlineLvl w:val="0"/>
        <w:rPr>
          <w:rFonts w:ascii="Garamond" w:hAnsi="Garamond"/>
          <w:b/>
          <w:bCs/>
          <w:caps/>
          <w:sz w:val="32"/>
        </w:rPr>
      </w:pPr>
      <w:r>
        <w:rPr>
          <w:rFonts w:ascii="Garamond" w:hAnsi="Garamond"/>
          <w:b/>
          <w:bCs/>
          <w:caps/>
          <w:sz w:val="32"/>
        </w:rPr>
        <w:t xml:space="preserve">Annual Job Fair </w:t>
      </w:r>
    </w:p>
    <w:p w14:paraId="6A1B52B2" w14:textId="77777777" w:rsidR="00645A01" w:rsidRDefault="00E8638F">
      <w:pPr>
        <w:ind w:left="3600" w:firstLine="72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August 2, 2022</w:t>
      </w:r>
    </w:p>
    <w:p w14:paraId="35405D2B" w14:textId="77777777" w:rsidR="00645A01" w:rsidRDefault="00645A01">
      <w:pPr>
        <w:jc w:val="center"/>
        <w:rPr>
          <w:rFonts w:ascii="Garamond" w:hAnsi="Garamond"/>
          <w:b/>
          <w:bCs/>
          <w:sz w:val="16"/>
        </w:rPr>
      </w:pPr>
    </w:p>
    <w:p w14:paraId="014300AF" w14:textId="77777777" w:rsidR="00645A01" w:rsidRDefault="00645A01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caps/>
          <w:sz w:val="32"/>
          <w:szCs w:val="32"/>
        </w:rPr>
        <w:t>Applicant</w:t>
      </w:r>
      <w:r>
        <w:rPr>
          <w:rFonts w:ascii="Garamond" w:hAnsi="Garamond"/>
          <w:b/>
          <w:bCs/>
          <w:sz w:val="32"/>
          <w:szCs w:val="32"/>
        </w:rPr>
        <w:t xml:space="preserve"> REGISTRATION FORM</w:t>
      </w:r>
    </w:p>
    <w:p w14:paraId="027DE6AF" w14:textId="77777777" w:rsidR="00645A01" w:rsidRDefault="00645A01">
      <w:pPr>
        <w:jc w:val="center"/>
      </w:pPr>
      <w:r>
        <w:rPr>
          <w:rFonts w:ascii="Garamond" w:hAnsi="Garamond"/>
          <w:b/>
          <w:bCs/>
        </w:rPr>
        <w:t>(Please Print)</w:t>
      </w:r>
    </w:p>
    <w:p w14:paraId="33078864" w14:textId="77777777" w:rsidR="00645A01" w:rsidRDefault="00645A01">
      <w:pPr>
        <w:jc w:val="both"/>
        <w:rPr>
          <w:rFonts w:ascii="Garamond" w:hAnsi="Garamond"/>
          <w:b/>
          <w:bCs/>
          <w:sz w:val="12"/>
        </w:rPr>
      </w:pPr>
    </w:p>
    <w:p w14:paraId="430827E0" w14:textId="77777777"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Name  </w:t>
      </w:r>
      <w:r>
        <w:rPr>
          <w:rFonts w:ascii="Garamond" w:hAnsi="Garamond"/>
          <w:b/>
          <w:bCs/>
          <w:sz w:val="48"/>
        </w:rPr>
        <w:t>________________________________________</w:t>
      </w:r>
    </w:p>
    <w:p w14:paraId="2AEE88C4" w14:textId="77777777" w:rsidR="00645A01" w:rsidRDefault="00645A01">
      <w:pPr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Mailing Address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14:paraId="1C0194D5" w14:textId="77777777"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City/State/Zip  </w:t>
      </w:r>
      <w:r w:rsidR="00481607"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14:paraId="03B769C1" w14:textId="77777777"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Phone Number  </w:t>
      </w:r>
      <w:r>
        <w:rPr>
          <w:rFonts w:ascii="Garamond" w:hAnsi="Garamond"/>
          <w:b/>
          <w:bCs/>
          <w:sz w:val="48"/>
        </w:rPr>
        <w:t xml:space="preserve">___________ </w:t>
      </w:r>
      <w:r>
        <w:rPr>
          <w:rFonts w:ascii="Garamond" w:hAnsi="Garamond"/>
          <w:b/>
          <w:bCs/>
          <w:sz w:val="28"/>
        </w:rPr>
        <w:t>(</w:t>
      </w:r>
      <w:r w:rsidR="005F1D87">
        <w:rPr>
          <w:rFonts w:ascii="Garamond" w:hAnsi="Garamond"/>
          <w:b/>
          <w:bCs/>
          <w:sz w:val="28"/>
        </w:rPr>
        <w:t>Cell</w:t>
      </w:r>
      <w:r>
        <w:rPr>
          <w:rFonts w:ascii="Garamond" w:hAnsi="Garamond"/>
          <w:b/>
          <w:bCs/>
          <w:sz w:val="28"/>
        </w:rPr>
        <w:t xml:space="preserve">) </w:t>
      </w:r>
      <w:r>
        <w:rPr>
          <w:rFonts w:ascii="Garamond" w:hAnsi="Garamond"/>
          <w:b/>
          <w:bCs/>
          <w:sz w:val="48"/>
        </w:rPr>
        <w:t>__________</w:t>
      </w:r>
      <w:r w:rsidR="005F1D87">
        <w:rPr>
          <w:rFonts w:ascii="Garamond" w:hAnsi="Garamond"/>
          <w:b/>
          <w:bCs/>
          <w:sz w:val="48"/>
        </w:rPr>
        <w:t>__</w:t>
      </w:r>
      <w:r>
        <w:rPr>
          <w:rFonts w:ascii="Garamond" w:hAnsi="Garamond"/>
          <w:b/>
          <w:bCs/>
          <w:sz w:val="48"/>
        </w:rPr>
        <w:t>___</w:t>
      </w:r>
      <w:r>
        <w:rPr>
          <w:rFonts w:ascii="Garamond" w:hAnsi="Garamond"/>
          <w:b/>
          <w:bCs/>
          <w:sz w:val="28"/>
        </w:rPr>
        <w:t xml:space="preserve"> (</w:t>
      </w:r>
      <w:r w:rsidR="005F1D87">
        <w:rPr>
          <w:rFonts w:ascii="Garamond" w:hAnsi="Garamond"/>
          <w:b/>
          <w:bCs/>
          <w:sz w:val="28"/>
        </w:rPr>
        <w:t xml:space="preserve">Daytime </w:t>
      </w:r>
      <w:r w:rsidR="00580611">
        <w:rPr>
          <w:rFonts w:ascii="Garamond" w:hAnsi="Garamond"/>
          <w:b/>
          <w:bCs/>
          <w:sz w:val="28"/>
        </w:rPr>
        <w:t>)  E</w:t>
      </w:r>
      <w:r>
        <w:rPr>
          <w:rFonts w:ascii="Garamond" w:hAnsi="Garamond"/>
          <w:b/>
          <w:bCs/>
          <w:sz w:val="28"/>
        </w:rPr>
        <w:t xml:space="preserve">mail Address  </w:t>
      </w:r>
      <w:r>
        <w:rPr>
          <w:rFonts w:ascii="Garamond" w:hAnsi="Garamond"/>
          <w:b/>
          <w:bCs/>
          <w:sz w:val="48"/>
        </w:rPr>
        <w:t>___</w:t>
      </w:r>
      <w:r w:rsidR="00465042">
        <w:rPr>
          <w:rFonts w:ascii="Garamond" w:hAnsi="Garamond"/>
          <w:b/>
          <w:bCs/>
          <w:sz w:val="48"/>
        </w:rPr>
        <w:t>________</w:t>
      </w:r>
      <w:r w:rsidR="002E288F">
        <w:rPr>
          <w:rFonts w:ascii="Garamond" w:hAnsi="Garamond"/>
          <w:b/>
          <w:bCs/>
          <w:sz w:val="48"/>
        </w:rPr>
        <w:t>____________________</w:t>
      </w:r>
      <w:r w:rsidR="00465042">
        <w:rPr>
          <w:rFonts w:ascii="Garamond" w:hAnsi="Garamond"/>
          <w:b/>
          <w:bCs/>
          <w:sz w:val="48"/>
        </w:rPr>
        <w:t>____</w:t>
      </w:r>
      <w:r w:rsidR="00FE5297">
        <w:rPr>
          <w:rFonts w:ascii="Garamond" w:hAnsi="Garamond"/>
          <w:b/>
          <w:bCs/>
          <w:sz w:val="48"/>
        </w:rPr>
        <w:t>_</w:t>
      </w:r>
      <w:r>
        <w:rPr>
          <w:rFonts w:ascii="Garamond" w:hAnsi="Garamond"/>
          <w:b/>
          <w:bCs/>
          <w:sz w:val="48"/>
        </w:rPr>
        <w:t xml:space="preserve">  </w:t>
      </w:r>
    </w:p>
    <w:p w14:paraId="2E60B155" w14:textId="77777777" w:rsidR="00645A01" w:rsidRDefault="00645A01">
      <w:pPr>
        <w:outlineLvl w:val="0"/>
        <w:rPr>
          <w:rFonts w:ascii="Garamond" w:hAnsi="Garamond"/>
          <w:b/>
          <w:bCs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8"/>
            </w:rPr>
            <w:t>Law</w:t>
          </w:r>
        </w:smartTag>
        <w:r>
          <w:rPr>
            <w:rFonts w:ascii="Garamond" w:hAnsi="Garamond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8"/>
            </w:rPr>
            <w:t>School</w:t>
          </w:r>
        </w:smartTag>
      </w:smartTag>
      <w:r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 xml:space="preserve">__________________ </w:t>
      </w:r>
      <w:r>
        <w:rPr>
          <w:rFonts w:ascii="Garamond" w:hAnsi="Garamond"/>
          <w:b/>
          <w:bCs/>
          <w:sz w:val="28"/>
        </w:rPr>
        <w:t xml:space="preserve">Graduation Date: </w:t>
      </w:r>
      <w:r>
        <w:rPr>
          <w:rFonts w:ascii="Garamond" w:hAnsi="Garamond"/>
          <w:b/>
          <w:bCs/>
          <w:sz w:val="48"/>
        </w:rPr>
        <w:t>__________</w:t>
      </w:r>
    </w:p>
    <w:p w14:paraId="4E7FE7C3" w14:textId="77777777" w:rsidR="00645A01" w:rsidRDefault="00645A01">
      <w:pPr>
        <w:rPr>
          <w:rFonts w:ascii="Garamond" w:hAnsi="Garamond"/>
          <w:b/>
          <w:bCs/>
          <w:sz w:val="16"/>
        </w:rPr>
      </w:pPr>
    </w:p>
    <w:p w14:paraId="1BEB1489" w14:textId="77777777" w:rsidR="00645A01" w:rsidRDefault="00645A01">
      <w:pPr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Please check level of experience:</w:t>
      </w:r>
    </w:p>
    <w:p w14:paraId="247F8671" w14:textId="77777777" w:rsidR="00645A01" w:rsidRDefault="00645A01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proofErr w:type="gramStart"/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 2</w:t>
      </w:r>
      <w:proofErr w:type="gramEnd"/>
      <w:r>
        <w:rPr>
          <w:rFonts w:ascii="Garamond" w:hAnsi="Garamond"/>
          <w:b/>
          <w:bCs/>
          <w:sz w:val="28"/>
          <w:vertAlign w:val="superscript"/>
        </w:rPr>
        <w:t>nd</w:t>
      </w:r>
      <w:r>
        <w:rPr>
          <w:rFonts w:ascii="Garamond" w:hAnsi="Garamond"/>
          <w:b/>
          <w:bCs/>
          <w:sz w:val="28"/>
        </w:rPr>
        <w:t xml:space="preserve"> 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Cs/>
          <w:sz w:val="28"/>
        </w:rPr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</w:t>
      </w:r>
      <w:r w:rsidR="00DD05DC">
        <w:rPr>
          <w:rFonts w:ascii="Garamond" w:hAnsi="Garamond"/>
          <w:b/>
          <w:bCs/>
          <w:sz w:val="28"/>
        </w:rPr>
        <w:t>Class of 20</w:t>
      </w:r>
      <w:r w:rsidR="002C187F">
        <w:rPr>
          <w:rFonts w:ascii="Garamond" w:hAnsi="Garamond"/>
          <w:b/>
          <w:bCs/>
          <w:sz w:val="28"/>
        </w:rPr>
        <w:t>22</w:t>
      </w:r>
      <w:r w:rsidR="00774653">
        <w:rPr>
          <w:rFonts w:ascii="Garamond" w:hAnsi="Garamond"/>
          <w:b/>
          <w:bCs/>
          <w:sz w:val="28"/>
        </w:rPr>
        <w:t xml:space="preserve"> Law School Graduate</w:t>
      </w:r>
    </w:p>
    <w:p w14:paraId="4B555925" w14:textId="77777777" w:rsidR="00645A01" w:rsidRDefault="00645A01" w:rsidP="000E74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  <w:vertAlign w:val="superscript"/>
        </w:rPr>
        <w:t>rd</w:t>
      </w:r>
      <w:r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>or 4</w:t>
      </w:r>
      <w:r w:rsidR="000E7441" w:rsidRPr="000E7441">
        <w:rPr>
          <w:rFonts w:ascii="Garamond" w:hAnsi="Garamond"/>
          <w:b/>
          <w:bCs/>
          <w:sz w:val="28"/>
          <w:vertAlign w:val="superscript"/>
        </w:rPr>
        <w:t>th</w:t>
      </w:r>
      <w:r w:rsidR="000E7441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 w:rsidR="00465042">
        <w:rPr>
          <w:rFonts w:ascii="Garamond" w:hAnsi="Garamond"/>
          <w:b/>
          <w:bCs/>
          <w:sz w:val="28"/>
        </w:rPr>
        <w:t xml:space="preserve"> </w:t>
      </w:r>
      <w:r w:rsidR="00774653">
        <w:rPr>
          <w:rFonts w:ascii="Garamond" w:hAnsi="Garamond"/>
          <w:b/>
          <w:bCs/>
          <w:sz w:val="28"/>
        </w:rPr>
        <w:t xml:space="preserve">Experienced Attorney </w:t>
      </w:r>
    </w:p>
    <w:p w14:paraId="2449ADD8" w14:textId="77777777" w:rsidR="00645A01" w:rsidRDefault="00645A01">
      <w:pPr>
        <w:jc w:val="both"/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Admitted to Bar?  </w:t>
      </w:r>
      <w:r>
        <w:rPr>
          <w:rFonts w:ascii="Garamond" w:hAnsi="Garamond"/>
          <w:b/>
          <w:bCs/>
          <w:sz w:val="48"/>
        </w:rPr>
        <w:t xml:space="preserve">___  </w:t>
      </w:r>
      <w:r>
        <w:rPr>
          <w:rFonts w:ascii="Garamond" w:hAnsi="Garamond"/>
          <w:b/>
          <w:bCs/>
          <w:sz w:val="28"/>
        </w:rPr>
        <w:t xml:space="preserve">If yes, in which state(s)?  </w:t>
      </w:r>
      <w:r>
        <w:rPr>
          <w:rFonts w:ascii="Garamond" w:hAnsi="Garamond"/>
          <w:b/>
          <w:bCs/>
          <w:sz w:val="48"/>
        </w:rPr>
        <w:t>__________________</w:t>
      </w:r>
    </w:p>
    <w:p w14:paraId="399F034C" w14:textId="77777777"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14:paraId="244E4D8F" w14:textId="77777777" w:rsidR="00645A01" w:rsidRDefault="00645A01">
      <w:pPr>
        <w:rPr>
          <w:rFonts w:ascii="Garamond" w:hAnsi="Garamond"/>
          <w:b/>
          <w:bCs/>
          <w:sz w:val="48"/>
        </w:rPr>
      </w:pPr>
      <w:r w:rsidRPr="0064437B">
        <w:rPr>
          <w:rFonts w:ascii="Garamond" w:hAnsi="Garamond"/>
          <w:b/>
          <w:bCs/>
          <w:sz w:val="28"/>
        </w:rPr>
        <w:t>Will attend the “Strategies for a Successful Interview” seminar?</w:t>
      </w:r>
      <w:r w:rsidR="002E288F" w:rsidRPr="0064437B">
        <w:rPr>
          <w:rFonts w:ascii="Courier New" w:hAnsi="Courier New" w:cs="Courier New"/>
          <w:bCs/>
          <w:sz w:val="28"/>
        </w:rPr>
        <w:t xml:space="preserve"> </w:t>
      </w:r>
      <w:r w:rsidR="002E288F" w:rsidRPr="0064437B">
        <w:rPr>
          <w:rFonts w:ascii="Garamond" w:hAnsi="Garamond"/>
          <w:b/>
          <w:bCs/>
          <w:sz w:val="28"/>
        </w:rPr>
        <w:t>□</w:t>
      </w:r>
      <w:r w:rsidR="002E288F" w:rsidRPr="0064437B">
        <w:rPr>
          <w:rFonts w:ascii="Garamond" w:hAnsi="Garamond" w:cs="Courier New"/>
          <w:b/>
          <w:bCs/>
          <w:sz w:val="28"/>
        </w:rPr>
        <w:t xml:space="preserve"> yes </w:t>
      </w:r>
      <w:r w:rsidR="002E288F" w:rsidRPr="0064437B">
        <w:rPr>
          <w:rFonts w:ascii="Garamond" w:hAnsi="Garamond"/>
          <w:b/>
          <w:bCs/>
          <w:sz w:val="28"/>
        </w:rPr>
        <w:t>□</w:t>
      </w:r>
      <w:r w:rsidR="002E288F" w:rsidRPr="0064437B">
        <w:rPr>
          <w:rFonts w:ascii="Garamond" w:hAnsi="Garamond" w:cs="Courier New"/>
          <w:b/>
          <w:bCs/>
          <w:sz w:val="28"/>
        </w:rPr>
        <w:t xml:space="preserve"> no</w:t>
      </w:r>
      <w:r w:rsidR="00237A3B" w:rsidRPr="0064437B">
        <w:t>‬</w:t>
      </w:r>
      <w:r w:rsidR="00AB225E" w:rsidRPr="0064437B">
        <w:t>‬</w:t>
      </w:r>
      <w:r w:rsidR="00AB225E" w:rsidRPr="0064437B">
        <w:t>‬</w:t>
      </w:r>
      <w:r w:rsidR="00576C8B" w:rsidRPr="0064437B">
        <w:t>‬</w:t>
      </w:r>
      <w:r w:rsidR="00576C8B" w:rsidRPr="0064437B">
        <w:t>‬</w:t>
      </w:r>
      <w:r w:rsidR="006831F3" w:rsidRPr="0064437B">
        <w:t>‬</w:t>
      </w:r>
      <w:r w:rsidR="006831F3" w:rsidRPr="0064437B">
        <w:t>‬</w:t>
      </w:r>
      <w:r w:rsidR="00DB27AD" w:rsidRPr="0064437B">
        <w:t>‬</w:t>
      </w:r>
      <w:r w:rsidR="00DB27AD" w:rsidRPr="0064437B">
        <w:t>‬</w:t>
      </w:r>
    </w:p>
    <w:p w14:paraId="6B021D58" w14:textId="77777777"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14:paraId="4B2CB43A" w14:textId="77777777" w:rsidR="00645A01" w:rsidRDefault="00645A01">
      <w:pPr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REGISTRATION INSTRUCTIONS</w:t>
      </w:r>
      <w:r>
        <w:rPr>
          <w:rFonts w:ascii="Garamond" w:hAnsi="Garamond"/>
          <w:b/>
          <w:bCs/>
        </w:rPr>
        <w:t>:</w:t>
      </w:r>
    </w:p>
    <w:p w14:paraId="0D0AE745" w14:textId="77777777" w:rsidR="00C9321E" w:rsidRDefault="00C9321E">
      <w:pPr>
        <w:jc w:val="both"/>
        <w:outlineLvl w:val="0"/>
        <w:rPr>
          <w:rFonts w:ascii="Garamond" w:hAnsi="Garamond"/>
          <w:b/>
          <w:bCs/>
        </w:rPr>
      </w:pPr>
    </w:p>
    <w:p w14:paraId="7656FF81" w14:textId="77777777" w:rsidR="005F1D87" w:rsidRDefault="00645A01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</w:rPr>
        <w:t xml:space="preserve">Each applicant must </w:t>
      </w:r>
      <w:r w:rsidR="00FE5297">
        <w:rPr>
          <w:rFonts w:ascii="Garamond" w:hAnsi="Garamond"/>
          <w:b/>
          <w:bCs/>
          <w:sz w:val="22"/>
        </w:rPr>
        <w:t>email a completed</w:t>
      </w:r>
      <w:r w:rsidRPr="005F1D87">
        <w:rPr>
          <w:rFonts w:ascii="Garamond" w:hAnsi="Garamond"/>
          <w:b/>
          <w:bCs/>
          <w:sz w:val="22"/>
        </w:rPr>
        <w:t xml:space="preserve"> </w:t>
      </w:r>
      <w:r w:rsidR="005F1D87" w:rsidRPr="005F1D87">
        <w:rPr>
          <w:rFonts w:ascii="Garamond" w:hAnsi="Garamond"/>
          <w:b/>
          <w:bCs/>
          <w:sz w:val="22"/>
        </w:rPr>
        <w:t>NBPA Job Fair Registration Form and their resu</w:t>
      </w:r>
      <w:r w:rsidR="005F1D87">
        <w:rPr>
          <w:rFonts w:ascii="Garamond" w:hAnsi="Garamond"/>
          <w:b/>
          <w:bCs/>
          <w:sz w:val="22"/>
        </w:rPr>
        <w:t xml:space="preserve">me to </w:t>
      </w:r>
      <w:hyperlink r:id="rId7" w:history="1">
        <w:r w:rsidR="00FC237E" w:rsidRPr="00790C92">
          <w:rPr>
            <w:rStyle w:val="Hyperlink"/>
            <w:rFonts w:ascii="Garamond" w:hAnsi="Garamond"/>
            <w:sz w:val="22"/>
          </w:rPr>
          <w:t>NBPAJobFair2022@dany.nyc.gov</w:t>
        </w:r>
      </w:hyperlink>
      <w:r w:rsidR="005F1D87">
        <w:rPr>
          <w:rFonts w:ascii="Garamond" w:hAnsi="Garamond"/>
          <w:b/>
          <w:bCs/>
          <w:sz w:val="22"/>
        </w:rPr>
        <w:t xml:space="preserve">.  </w:t>
      </w:r>
    </w:p>
    <w:p w14:paraId="0294F5F9" w14:textId="77777777" w:rsidR="005F1D87" w:rsidRPr="005F1D87" w:rsidRDefault="00E236B4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  <w:szCs w:val="22"/>
        </w:rPr>
        <w:t xml:space="preserve">The </w:t>
      </w:r>
      <w:r w:rsidR="00FC237E">
        <w:rPr>
          <w:rFonts w:ascii="Garamond" w:hAnsi="Garamond"/>
          <w:b/>
          <w:bCs/>
          <w:sz w:val="22"/>
          <w:szCs w:val="22"/>
        </w:rPr>
        <w:t xml:space="preserve">regular </w:t>
      </w:r>
      <w:r w:rsidRPr="005F1D87">
        <w:rPr>
          <w:rFonts w:ascii="Garamond" w:hAnsi="Garamond"/>
          <w:b/>
          <w:bCs/>
          <w:sz w:val="22"/>
          <w:szCs w:val="22"/>
        </w:rPr>
        <w:t xml:space="preserve">registration fee </w:t>
      </w:r>
      <w:r w:rsidR="00FC237E">
        <w:rPr>
          <w:rFonts w:ascii="Garamond" w:hAnsi="Garamond"/>
          <w:b/>
          <w:bCs/>
          <w:sz w:val="22"/>
          <w:szCs w:val="22"/>
        </w:rPr>
        <w:t xml:space="preserve">for the Job Fair </w:t>
      </w:r>
      <w:r w:rsidRPr="005F1D87">
        <w:rPr>
          <w:rFonts w:ascii="Garamond" w:hAnsi="Garamond"/>
          <w:b/>
          <w:bCs/>
          <w:sz w:val="22"/>
        </w:rPr>
        <w:t xml:space="preserve">for law students and members of the class of </w:t>
      </w:r>
      <w:r w:rsidR="00A03797">
        <w:rPr>
          <w:rFonts w:ascii="Garamond" w:hAnsi="Garamond"/>
          <w:b/>
          <w:bCs/>
          <w:sz w:val="22"/>
        </w:rPr>
        <w:t>20</w:t>
      </w:r>
      <w:r w:rsidR="00FC237E">
        <w:rPr>
          <w:rFonts w:ascii="Garamond" w:hAnsi="Garamond"/>
          <w:b/>
          <w:bCs/>
          <w:sz w:val="22"/>
        </w:rPr>
        <w:t>22, and $2</w:t>
      </w:r>
      <w:r w:rsidRPr="005F1D87">
        <w:rPr>
          <w:rFonts w:ascii="Garamond" w:hAnsi="Garamond"/>
          <w:b/>
          <w:bCs/>
          <w:sz w:val="22"/>
        </w:rPr>
        <w:t xml:space="preserve">5 for </w:t>
      </w:r>
      <w:r w:rsidR="00FC237E">
        <w:rPr>
          <w:rFonts w:ascii="Garamond" w:hAnsi="Garamond"/>
          <w:b/>
          <w:bCs/>
          <w:sz w:val="22"/>
        </w:rPr>
        <w:t>experienced attorney</w:t>
      </w:r>
      <w:r w:rsidRPr="005F1D87">
        <w:rPr>
          <w:rFonts w:ascii="Garamond" w:hAnsi="Garamond"/>
          <w:b/>
          <w:bCs/>
          <w:sz w:val="22"/>
        </w:rPr>
        <w:t xml:space="preserve">s. </w:t>
      </w:r>
      <w:r w:rsidR="00FC237E">
        <w:rPr>
          <w:rFonts w:ascii="Garamond" w:hAnsi="Garamond"/>
          <w:b/>
          <w:bCs/>
          <w:sz w:val="22"/>
        </w:rPr>
        <w:t>On July</w:t>
      </w:r>
      <w:r w:rsidR="005F1D87" w:rsidRPr="005F1D87">
        <w:rPr>
          <w:rFonts w:ascii="Garamond" w:hAnsi="Garamond"/>
          <w:b/>
          <w:bCs/>
          <w:sz w:val="22"/>
        </w:rPr>
        <w:t xml:space="preserve"> </w:t>
      </w:r>
      <w:r w:rsidR="00FE5297">
        <w:rPr>
          <w:rFonts w:ascii="Garamond" w:hAnsi="Garamond"/>
          <w:b/>
          <w:bCs/>
          <w:sz w:val="22"/>
        </w:rPr>
        <w:t>1</w:t>
      </w:r>
      <w:r w:rsidR="00FE5297" w:rsidRPr="00FE5297">
        <w:rPr>
          <w:rFonts w:ascii="Garamond" w:hAnsi="Garamond"/>
          <w:b/>
          <w:bCs/>
          <w:sz w:val="22"/>
          <w:vertAlign w:val="superscript"/>
        </w:rPr>
        <w:t>st</w:t>
      </w:r>
      <w:r w:rsidR="00341469">
        <w:rPr>
          <w:rFonts w:ascii="Garamond" w:hAnsi="Garamond"/>
          <w:b/>
          <w:bCs/>
          <w:sz w:val="22"/>
        </w:rPr>
        <w:t>,</w:t>
      </w:r>
      <w:r w:rsidR="005F1D87" w:rsidRPr="005F1D87">
        <w:rPr>
          <w:rFonts w:ascii="Garamond" w:hAnsi="Garamond"/>
          <w:b/>
          <w:bCs/>
          <w:sz w:val="22"/>
        </w:rPr>
        <w:t xml:space="preserve"> the Job Fair Regist</w:t>
      </w:r>
      <w:r w:rsidR="005F1D87">
        <w:rPr>
          <w:rFonts w:ascii="Garamond" w:hAnsi="Garamond"/>
          <w:b/>
          <w:bCs/>
          <w:sz w:val="22"/>
        </w:rPr>
        <w:t xml:space="preserve">ration fee </w:t>
      </w:r>
      <w:r w:rsidR="00FC237E">
        <w:rPr>
          <w:rFonts w:ascii="Garamond" w:hAnsi="Garamond"/>
          <w:b/>
          <w:bCs/>
          <w:sz w:val="22"/>
        </w:rPr>
        <w:t>increases to $50</w:t>
      </w:r>
      <w:r w:rsidR="005F1D87">
        <w:rPr>
          <w:rFonts w:ascii="Garamond" w:hAnsi="Garamond"/>
          <w:b/>
          <w:bCs/>
          <w:sz w:val="22"/>
        </w:rPr>
        <w:t xml:space="preserve"> for la</w:t>
      </w:r>
      <w:r w:rsidR="00FC237E">
        <w:rPr>
          <w:rFonts w:ascii="Garamond" w:hAnsi="Garamond"/>
          <w:b/>
          <w:bCs/>
          <w:sz w:val="22"/>
        </w:rPr>
        <w:t>w students and the class of 2022 and $10</w:t>
      </w:r>
      <w:r w:rsidR="005F1D87">
        <w:rPr>
          <w:rFonts w:ascii="Garamond" w:hAnsi="Garamond"/>
          <w:b/>
          <w:bCs/>
          <w:sz w:val="22"/>
        </w:rPr>
        <w:t xml:space="preserve">0 for experienced attorneys. </w:t>
      </w:r>
      <w:r w:rsidR="002E288F">
        <w:rPr>
          <w:rFonts w:ascii="Garamond" w:hAnsi="Garamond"/>
          <w:b/>
          <w:bCs/>
          <w:sz w:val="22"/>
        </w:rPr>
        <w:t xml:space="preserve"> Space is limited so register early.  There are no refunds for the Job Fair registration fee. </w:t>
      </w:r>
    </w:p>
    <w:p w14:paraId="27ACF98C" w14:textId="77777777" w:rsidR="00E4127F" w:rsidRPr="00363ED3" w:rsidRDefault="004D659E" w:rsidP="00363ED3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Reg</w:t>
      </w:r>
      <w:r w:rsidR="00645A01">
        <w:rPr>
          <w:rFonts w:ascii="Garamond" w:hAnsi="Garamond"/>
          <w:b/>
          <w:bCs/>
          <w:sz w:val="22"/>
        </w:rPr>
        <w:t xml:space="preserve">istration </w:t>
      </w:r>
      <w:r>
        <w:rPr>
          <w:rFonts w:ascii="Garamond" w:hAnsi="Garamond"/>
          <w:b/>
          <w:bCs/>
          <w:sz w:val="22"/>
        </w:rPr>
        <w:t>is also</w:t>
      </w:r>
      <w:r w:rsidR="002B1635">
        <w:rPr>
          <w:rFonts w:ascii="Garamond" w:hAnsi="Garamond"/>
          <w:b/>
          <w:bCs/>
          <w:sz w:val="22"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available online at </w:t>
      </w:r>
      <w:hyperlink r:id="rId8" w:history="1">
        <w:r w:rsidR="00645A01">
          <w:rPr>
            <w:rStyle w:val="Hyperlink"/>
            <w:rFonts w:ascii="Garamond" w:hAnsi="Garamond"/>
            <w:b/>
            <w:bCs/>
            <w:sz w:val="22"/>
          </w:rPr>
          <w:t>www.blackprosecutors.org</w:t>
        </w:r>
      </w:hyperlink>
      <w:r w:rsidR="00645A01">
        <w:rPr>
          <w:rFonts w:ascii="Garamond" w:hAnsi="Garamond"/>
          <w:b/>
          <w:bCs/>
          <w:sz w:val="22"/>
        </w:rPr>
        <w:t xml:space="preserve">. </w:t>
      </w:r>
      <w:r w:rsidR="002B693F">
        <w:rPr>
          <w:rFonts w:ascii="Garamond" w:hAnsi="Garamond"/>
          <w:b/>
          <w:bCs/>
          <w:sz w:val="22"/>
        </w:rPr>
        <w:t xml:space="preserve"> Registration closes on </w:t>
      </w:r>
      <w:r w:rsidR="00FC237E">
        <w:rPr>
          <w:rFonts w:ascii="Garamond" w:hAnsi="Garamond"/>
          <w:b/>
          <w:bCs/>
          <w:sz w:val="22"/>
        </w:rPr>
        <w:t>July 15</w:t>
      </w:r>
      <w:r w:rsidR="00FC237E" w:rsidRPr="00FC237E">
        <w:rPr>
          <w:rFonts w:ascii="Garamond" w:hAnsi="Garamond"/>
          <w:b/>
          <w:bCs/>
          <w:sz w:val="22"/>
          <w:vertAlign w:val="superscript"/>
        </w:rPr>
        <w:t>th</w:t>
      </w:r>
      <w:r w:rsidR="00CB268D">
        <w:rPr>
          <w:rFonts w:ascii="Garamond" w:hAnsi="Garamond"/>
          <w:b/>
          <w:bCs/>
          <w:sz w:val="22"/>
        </w:rPr>
        <w:t>.</w:t>
      </w:r>
      <w:r w:rsidR="00E7571B">
        <w:rPr>
          <w:rFonts w:ascii="Garamond" w:hAnsi="Garamond"/>
          <w:b/>
          <w:bCs/>
          <w:sz w:val="22"/>
        </w:rPr>
        <w:t xml:space="preserve">  </w:t>
      </w:r>
    </w:p>
    <w:p w14:paraId="31EE2A28" w14:textId="77777777" w:rsidR="00645A01" w:rsidRDefault="00087BA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If paying by </w:t>
      </w:r>
      <w:r w:rsidRPr="00087BA0">
        <w:rPr>
          <w:rFonts w:ascii="Garamond" w:hAnsi="Garamond"/>
          <w:b/>
          <w:bCs/>
          <w:sz w:val="22"/>
          <w:szCs w:val="22"/>
        </w:rPr>
        <w:t>check</w:t>
      </w:r>
      <w:r>
        <w:rPr>
          <w:rFonts w:ascii="Garamond" w:hAnsi="Garamond"/>
          <w:b/>
          <w:bCs/>
          <w:sz w:val="22"/>
          <w:szCs w:val="22"/>
        </w:rPr>
        <w:t xml:space="preserve">, make it </w:t>
      </w:r>
      <w:r w:rsidRPr="00087BA0">
        <w:rPr>
          <w:rFonts w:ascii="Garamond" w:hAnsi="Garamond"/>
          <w:b/>
          <w:bCs/>
          <w:sz w:val="22"/>
          <w:szCs w:val="22"/>
        </w:rPr>
        <w:t xml:space="preserve">payable to </w:t>
      </w:r>
      <w:r w:rsidR="005F1D87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087BA0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Mail registration form, resume, and check to:                                                                                                                                                    </w:t>
      </w:r>
    </w:p>
    <w:p w14:paraId="18D41727" w14:textId="77777777"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b/>
              <w:bCs/>
              <w:sz w:val="22"/>
            </w:rPr>
            <w:t>ADA</w:t>
          </w:r>
        </w:smartTag>
      </w:smartTag>
      <w:r>
        <w:rPr>
          <w:rFonts w:ascii="Garamond" w:hAnsi="Garamond"/>
          <w:b/>
          <w:bCs/>
          <w:sz w:val="22"/>
        </w:rPr>
        <w:t xml:space="preserve"> Audrey Moore</w:t>
      </w:r>
    </w:p>
    <w:p w14:paraId="1B88E5BF" w14:textId="77777777" w:rsidR="00645A01" w:rsidRDefault="00645A01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National Black Prosecutors Association Job Fair Coordinator</w:t>
      </w:r>
    </w:p>
    <w:p w14:paraId="6DE29B2A" w14:textId="77777777"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New York County District Attorney’s Office</w:t>
      </w:r>
    </w:p>
    <w:p w14:paraId="29677EBD" w14:textId="77777777"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bCs/>
              <w:sz w:val="22"/>
            </w:rPr>
            <w:t>1 Hogan Place</w:t>
          </w:r>
        </w:smartTag>
      </w:smartTag>
    </w:p>
    <w:p w14:paraId="0275E278" w14:textId="77777777"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City">
        <w:r>
          <w:rPr>
            <w:rFonts w:ascii="Garamond" w:hAnsi="Garamond"/>
            <w:b/>
            <w:bCs/>
            <w:sz w:val="22"/>
          </w:rPr>
          <w:t>New York</w:t>
        </w:r>
      </w:smartTag>
      <w:r>
        <w:rPr>
          <w:rFonts w:ascii="Garamond" w:hAnsi="Garamond"/>
          <w:b/>
          <w:bCs/>
          <w:sz w:val="22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bCs/>
            <w:sz w:val="22"/>
          </w:rPr>
          <w:t>N.Y.</w:t>
        </w:r>
      </w:smartTag>
      <w:r>
        <w:rPr>
          <w:rFonts w:ascii="Garamond" w:hAnsi="Garamond"/>
          <w:b/>
          <w:bCs/>
          <w:sz w:val="22"/>
        </w:rPr>
        <w:t xml:space="preserve"> 10013</w:t>
      </w:r>
    </w:p>
    <w:p w14:paraId="7F7DC5D8" w14:textId="77777777" w:rsidR="007E5D5D" w:rsidRDefault="0025350D" w:rsidP="007E5D5D">
      <w:pPr>
        <w:ind w:left="1800"/>
        <w:jc w:val="both"/>
        <w:rPr>
          <w:rFonts w:ascii="Garamond" w:hAnsi="Garamond"/>
          <w:b/>
          <w:bCs/>
          <w:sz w:val="22"/>
        </w:rPr>
      </w:pPr>
      <w:hyperlink r:id="rId9" w:history="1">
        <w:r w:rsidR="00E8638F" w:rsidRPr="00790C92">
          <w:rPr>
            <w:rStyle w:val="Hyperlink"/>
            <w:rFonts w:ascii="Garamond" w:hAnsi="Garamond"/>
            <w:sz w:val="22"/>
          </w:rPr>
          <w:t>NBPAJobFair2022@dany.nyc.gov</w:t>
        </w:r>
      </w:hyperlink>
    </w:p>
    <w:p w14:paraId="171BEEC7" w14:textId="77777777" w:rsidR="00C46851" w:rsidRPr="00C9321E" w:rsidRDefault="00C9321E" w:rsidP="00C9321E">
      <w:pPr>
        <w:tabs>
          <w:tab w:val="left" w:pos="810"/>
        </w:tabs>
        <w:ind w:left="1526" w:hanging="806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4.   </w:t>
      </w:r>
      <w:r w:rsidR="00645A01" w:rsidRPr="00C9321E">
        <w:rPr>
          <w:rFonts w:ascii="Garamond" w:hAnsi="Garamond"/>
          <w:b/>
          <w:bCs/>
          <w:sz w:val="22"/>
        </w:rPr>
        <w:t xml:space="preserve">For further information about the Annual Conference or other conference-related events, please visit </w:t>
      </w:r>
    </w:p>
    <w:p w14:paraId="25A403B7" w14:textId="77777777" w:rsidR="00645A01" w:rsidRPr="00C46851" w:rsidRDefault="00C9321E" w:rsidP="00C9321E">
      <w:pPr>
        <w:pStyle w:val="ListParagraph"/>
        <w:tabs>
          <w:tab w:val="left" w:pos="810"/>
        </w:tabs>
        <w:ind w:left="1526" w:hanging="806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bCs/>
          <w:sz w:val="22"/>
        </w:rPr>
        <w:t xml:space="preserve">      </w:t>
      </w:r>
      <w:r w:rsidR="00645A01" w:rsidRPr="00C46851">
        <w:rPr>
          <w:rFonts w:ascii="Garamond" w:hAnsi="Garamond"/>
          <w:b/>
          <w:bCs/>
          <w:sz w:val="22"/>
        </w:rPr>
        <w:t xml:space="preserve">the National Black Prosecutors Association’s website at </w:t>
      </w:r>
      <w:hyperlink r:id="rId10" w:history="1">
        <w:r w:rsidR="00CF728C" w:rsidRPr="00841D9E">
          <w:rPr>
            <w:rStyle w:val="Hyperlink"/>
            <w:rFonts w:ascii="Garamond" w:hAnsi="Garamond"/>
            <w:sz w:val="22"/>
          </w:rPr>
          <w:t>www.blackprosecutors.org/conference.html</w:t>
        </w:r>
      </w:hyperlink>
      <w:r w:rsidR="00645A01" w:rsidRPr="00C46851">
        <w:rPr>
          <w:rFonts w:ascii="Garamond" w:hAnsi="Garamond"/>
          <w:b/>
          <w:bCs/>
          <w:sz w:val="22"/>
        </w:rPr>
        <w:t>.</w:t>
      </w:r>
    </w:p>
    <w:sectPr w:rsidR="00645A01" w:rsidRPr="00C46851" w:rsidSect="0004662F">
      <w:headerReference w:type="default" r:id="rId11"/>
      <w:pgSz w:w="12240" w:h="15840"/>
      <w:pgMar w:top="720" w:right="864" w:bottom="72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2613" w14:textId="77777777" w:rsidR="0025350D" w:rsidRDefault="0025350D">
      <w:r>
        <w:separator/>
      </w:r>
    </w:p>
  </w:endnote>
  <w:endnote w:type="continuationSeparator" w:id="0">
    <w:p w14:paraId="2144FDA1" w14:textId="77777777" w:rsidR="0025350D" w:rsidRDefault="0025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E422" w14:textId="77777777" w:rsidR="0025350D" w:rsidRDefault="0025350D">
      <w:r>
        <w:separator/>
      </w:r>
    </w:p>
  </w:footnote>
  <w:footnote w:type="continuationSeparator" w:id="0">
    <w:p w14:paraId="1245B522" w14:textId="77777777" w:rsidR="0025350D" w:rsidRDefault="0025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B174" w14:textId="77777777" w:rsidR="004C4EC7" w:rsidRDefault="0025350D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 w14:anchorId="5D13D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in;margin-top:9pt;width:87.85pt;height:74.5pt;z-index:251657728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1025" DrawAspect="Content" ObjectID="_1715594108" r:id="rId2"/>
      </w:object>
    </w:r>
  </w:p>
  <w:p w14:paraId="26798F6D" w14:textId="77777777" w:rsidR="004C4EC7" w:rsidRDefault="004C4EC7">
    <w:pPr>
      <w:pStyle w:val="Title"/>
      <w:rPr>
        <w:rFonts w:ascii="Garamond" w:hAnsi="Garamond"/>
      </w:rPr>
    </w:pPr>
  </w:p>
  <w:p w14:paraId="20801A1F" w14:textId="77777777" w:rsidR="004C4EC7" w:rsidRDefault="004C4EC7">
    <w:pPr>
      <w:pStyle w:val="Title"/>
      <w:rPr>
        <w:rFonts w:ascii="Garamond" w:hAnsi="Garamond"/>
      </w:rPr>
    </w:pPr>
  </w:p>
  <w:p w14:paraId="6D76E2B6" w14:textId="77777777" w:rsidR="004C4EC7" w:rsidRDefault="004C4EC7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2A2D"/>
    <w:multiLevelType w:val="hybridMultilevel"/>
    <w:tmpl w:val="BE6A96D0"/>
    <w:lvl w:ilvl="0" w:tplc="EC42429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D708FF"/>
    <w:multiLevelType w:val="hybridMultilevel"/>
    <w:tmpl w:val="3F60C654"/>
    <w:lvl w:ilvl="0" w:tplc="60868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567083">
    <w:abstractNumId w:val="1"/>
  </w:num>
  <w:num w:numId="2" w16cid:durableId="290938683">
    <w:abstractNumId w:val="2"/>
  </w:num>
  <w:num w:numId="3" w16cid:durableId="195802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89"/>
    <w:rsid w:val="00013C89"/>
    <w:rsid w:val="0004662F"/>
    <w:rsid w:val="00087BA0"/>
    <w:rsid w:val="000D2858"/>
    <w:rsid w:val="000E7441"/>
    <w:rsid w:val="000F18EE"/>
    <w:rsid w:val="00105811"/>
    <w:rsid w:val="001211F5"/>
    <w:rsid w:val="00190901"/>
    <w:rsid w:val="001D0986"/>
    <w:rsid w:val="001F2B11"/>
    <w:rsid w:val="00202FEE"/>
    <w:rsid w:val="002058E3"/>
    <w:rsid w:val="00237A3B"/>
    <w:rsid w:val="00251D4E"/>
    <w:rsid w:val="0025350D"/>
    <w:rsid w:val="0026610C"/>
    <w:rsid w:val="002B125D"/>
    <w:rsid w:val="002B1635"/>
    <w:rsid w:val="002B3377"/>
    <w:rsid w:val="002B693F"/>
    <w:rsid w:val="002C0822"/>
    <w:rsid w:val="002C187F"/>
    <w:rsid w:val="002E288F"/>
    <w:rsid w:val="002F0870"/>
    <w:rsid w:val="00316D65"/>
    <w:rsid w:val="00341469"/>
    <w:rsid w:val="003472CE"/>
    <w:rsid w:val="00363ED3"/>
    <w:rsid w:val="003768D0"/>
    <w:rsid w:val="003F1869"/>
    <w:rsid w:val="00424FD0"/>
    <w:rsid w:val="00432C8A"/>
    <w:rsid w:val="00452EF0"/>
    <w:rsid w:val="00464039"/>
    <w:rsid w:val="00465042"/>
    <w:rsid w:val="00481607"/>
    <w:rsid w:val="004854EC"/>
    <w:rsid w:val="004A068A"/>
    <w:rsid w:val="004C4EC7"/>
    <w:rsid w:val="004D659E"/>
    <w:rsid w:val="005242A3"/>
    <w:rsid w:val="00525166"/>
    <w:rsid w:val="00552350"/>
    <w:rsid w:val="00576C8B"/>
    <w:rsid w:val="00580611"/>
    <w:rsid w:val="00581089"/>
    <w:rsid w:val="005830B3"/>
    <w:rsid w:val="005A65EA"/>
    <w:rsid w:val="005B2C93"/>
    <w:rsid w:val="005D0840"/>
    <w:rsid w:val="005E4D28"/>
    <w:rsid w:val="005F1D87"/>
    <w:rsid w:val="00616D9F"/>
    <w:rsid w:val="0064437B"/>
    <w:rsid w:val="00645A01"/>
    <w:rsid w:val="006831F3"/>
    <w:rsid w:val="006C3C60"/>
    <w:rsid w:val="006C5384"/>
    <w:rsid w:val="006D7A10"/>
    <w:rsid w:val="006E2C0B"/>
    <w:rsid w:val="007201F5"/>
    <w:rsid w:val="007342A7"/>
    <w:rsid w:val="00774653"/>
    <w:rsid w:val="007E5D5D"/>
    <w:rsid w:val="00801175"/>
    <w:rsid w:val="0080315D"/>
    <w:rsid w:val="0083406A"/>
    <w:rsid w:val="00835CE6"/>
    <w:rsid w:val="008A18F7"/>
    <w:rsid w:val="008C1F2B"/>
    <w:rsid w:val="008E4EEC"/>
    <w:rsid w:val="00900096"/>
    <w:rsid w:val="009B4305"/>
    <w:rsid w:val="009B64DA"/>
    <w:rsid w:val="009F2BA8"/>
    <w:rsid w:val="00A03797"/>
    <w:rsid w:val="00A20A7F"/>
    <w:rsid w:val="00A41E67"/>
    <w:rsid w:val="00A861B5"/>
    <w:rsid w:val="00A936B4"/>
    <w:rsid w:val="00AB225E"/>
    <w:rsid w:val="00AD44F9"/>
    <w:rsid w:val="00B14972"/>
    <w:rsid w:val="00B2200A"/>
    <w:rsid w:val="00B77B09"/>
    <w:rsid w:val="00B93CE0"/>
    <w:rsid w:val="00BC0AFB"/>
    <w:rsid w:val="00BE26CC"/>
    <w:rsid w:val="00C46851"/>
    <w:rsid w:val="00C539AE"/>
    <w:rsid w:val="00C9321E"/>
    <w:rsid w:val="00CB268D"/>
    <w:rsid w:val="00CF728C"/>
    <w:rsid w:val="00D3785E"/>
    <w:rsid w:val="00D9659F"/>
    <w:rsid w:val="00DA5A70"/>
    <w:rsid w:val="00DB27AD"/>
    <w:rsid w:val="00DD05DC"/>
    <w:rsid w:val="00DE6B1B"/>
    <w:rsid w:val="00E236B4"/>
    <w:rsid w:val="00E4127F"/>
    <w:rsid w:val="00E45495"/>
    <w:rsid w:val="00E7571B"/>
    <w:rsid w:val="00E8638F"/>
    <w:rsid w:val="00E916D1"/>
    <w:rsid w:val="00EF187C"/>
    <w:rsid w:val="00F10C5D"/>
    <w:rsid w:val="00F455EC"/>
    <w:rsid w:val="00FC1FF2"/>
    <w:rsid w:val="00FC237E"/>
    <w:rsid w:val="00FD2C68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8DFEF53"/>
  <w15:docId w15:val="{77E67747-169E-4C2D-872F-3C3CB3B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662F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662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4662F"/>
    <w:rPr>
      <w:color w:val="0000FF"/>
      <w:u w:val="single"/>
    </w:rPr>
  </w:style>
  <w:style w:type="character" w:styleId="FollowedHyperlink">
    <w:name w:val="FollowedHyperlink"/>
    <w:basedOn w:val="DefaultParagraphFont"/>
    <w:rsid w:val="0004662F"/>
    <w:rPr>
      <w:color w:val="800080"/>
      <w:u w:val="single"/>
    </w:rPr>
  </w:style>
  <w:style w:type="paragraph" w:styleId="Header">
    <w:name w:val="header"/>
    <w:basedOn w:val="Normal"/>
    <w:rsid w:val="00046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66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66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8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D05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PAJobFair2022@dany.ny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ackprosecutors.org/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PAJobFair2022@dany.ny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1395A-0A77-4A98-B907-36BEA1D16CA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2220</CharactersWithSpaces>
  <SharedDoc>false</SharedDoc>
  <HLinks>
    <vt:vector size="12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http://www.blackprosecutors.org/conference.html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Cook County</dc:creator>
  <cp:lastModifiedBy>Julie Jones</cp:lastModifiedBy>
  <cp:revision>2</cp:revision>
  <cp:lastPrinted>2022-05-19T15:41:00Z</cp:lastPrinted>
  <dcterms:created xsi:type="dcterms:W3CDTF">2022-06-01T17:09:00Z</dcterms:created>
  <dcterms:modified xsi:type="dcterms:W3CDTF">2022-06-01T17:09:00Z</dcterms:modified>
</cp:coreProperties>
</file>